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10031767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18810586230810031767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273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0412365400665002732420175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